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1F" w:rsidRDefault="00DF2C1F" w:rsidP="00DF2C1F">
      <w:pPr>
        <w:rPr>
          <w:sz w:val="28"/>
          <w:szCs w:val="28"/>
        </w:rPr>
      </w:pPr>
    </w:p>
    <w:p w:rsidR="00DF2C1F" w:rsidRPr="00DF2C1F" w:rsidRDefault="00DF2C1F" w:rsidP="00DF2C1F"/>
    <w:p w:rsidR="00DF2C1F" w:rsidRPr="00DF2C1F" w:rsidRDefault="00DF2C1F" w:rsidP="00DF2C1F">
      <w:r w:rsidRPr="00DF2C1F">
        <w:t xml:space="preserve">An die </w:t>
      </w:r>
    </w:p>
    <w:p w:rsidR="00DF2C1F" w:rsidRPr="00DF2C1F" w:rsidRDefault="00DF2C1F" w:rsidP="00DF2C1F">
      <w:r w:rsidRPr="00DF2C1F">
        <w:t>Antidiskriminierungsstelle des Bundes</w:t>
      </w:r>
    </w:p>
    <w:p w:rsidR="00DF2C1F" w:rsidRPr="00DF2C1F" w:rsidRDefault="00DF2C1F" w:rsidP="00DF2C1F"/>
    <w:p w:rsidR="00DF2C1F" w:rsidRPr="00DF2C1F" w:rsidRDefault="00DF2C1F" w:rsidP="00DF2C1F">
      <w:proofErr w:type="spellStart"/>
      <w:r w:rsidRPr="00DF2C1F">
        <w:t>Glinkastr</w:t>
      </w:r>
      <w:proofErr w:type="spellEnd"/>
      <w:r w:rsidRPr="00DF2C1F">
        <w:t>. 24</w:t>
      </w:r>
    </w:p>
    <w:p w:rsidR="00DF2C1F" w:rsidRPr="00DF2C1F" w:rsidRDefault="00DF2C1F" w:rsidP="00DF2C1F">
      <w:r w:rsidRPr="00DF2C1F">
        <w:t>10117 Berlin</w:t>
      </w:r>
    </w:p>
    <w:p w:rsidR="00DF2C1F" w:rsidRDefault="00DF2C1F" w:rsidP="00DF2C1F"/>
    <w:p w:rsidR="00DF2C1F" w:rsidRDefault="00DF2C1F" w:rsidP="00DF2C1F"/>
    <w:p w:rsidR="00DF2C1F" w:rsidRDefault="00DF2C1F" w:rsidP="00DF2C1F"/>
    <w:p w:rsidR="00DF2C1F" w:rsidRDefault="00DF2C1F" w:rsidP="00DF2C1F"/>
    <w:p w:rsidR="00DF2C1F" w:rsidRDefault="00DF2C1F" w:rsidP="00DF2C1F"/>
    <w:p w:rsidR="00DF2C1F" w:rsidRDefault="00DF2C1F" w:rsidP="00DF2C1F"/>
    <w:p w:rsidR="00DF2C1F" w:rsidRDefault="00DF2C1F" w:rsidP="00DF2C1F">
      <w:r>
        <w:t xml:space="preserve">                  </w:t>
      </w:r>
      <w:r>
        <w:tab/>
      </w:r>
      <w:r>
        <w:tab/>
      </w:r>
      <w:r>
        <w:tab/>
      </w:r>
      <w:r>
        <w:tab/>
      </w:r>
      <w:r>
        <w:tab/>
      </w:r>
      <w:r>
        <w:tab/>
      </w:r>
      <w:r>
        <w:tab/>
      </w:r>
      <w:r>
        <w:tab/>
        <w:t>Berlin, den 14.6.21</w:t>
      </w:r>
    </w:p>
    <w:p w:rsidR="00EE01A3" w:rsidRPr="00EE01A3" w:rsidRDefault="00EE01A3" w:rsidP="00EE01A3"/>
    <w:p w:rsidR="00EE01A3" w:rsidRDefault="00EE01A3" w:rsidP="00EE01A3">
      <w:r w:rsidRPr="00EE01A3">
        <w:t>Sehr geehrte Damen und Herren,</w:t>
      </w:r>
    </w:p>
    <w:p w:rsidR="00EE01A3" w:rsidRPr="00EE01A3" w:rsidRDefault="00EE01A3" w:rsidP="00EE01A3"/>
    <w:p w:rsidR="00EE01A3" w:rsidRPr="00EE01A3" w:rsidRDefault="00EE01A3" w:rsidP="00EE01A3"/>
    <w:p w:rsidR="00EE01A3" w:rsidRDefault="003674DE" w:rsidP="00EE01A3">
      <w:r>
        <w:t>a</w:t>
      </w:r>
      <w:r w:rsidR="00EE01A3" w:rsidRPr="00EE01A3">
        <w:t xml:space="preserve">ls gewählte Seniorenvertretung Mitte haben wir mit dem Seniorenmitwirkungsgesetz die Aufgabe, die Interessen aller Personen, die das 60. Lebensjahr vollendet haben und im Bezirk leben, hinsichtlich Selbstbestimmung, Teilhabe und Mitwirkung  zu vertreten. </w:t>
      </w:r>
    </w:p>
    <w:p w:rsidR="00EE01A3" w:rsidRPr="00EE01A3" w:rsidRDefault="00EE01A3" w:rsidP="00EE01A3"/>
    <w:p w:rsidR="00EE01A3" w:rsidRPr="00EE01A3" w:rsidRDefault="00EE01A3" w:rsidP="00EE01A3">
      <w:r w:rsidRPr="00EE01A3">
        <w:t>Trotz zunehmender  Erlei</w:t>
      </w:r>
      <w:r w:rsidR="003674DE">
        <w:t>chterungen im Alltag der Bürger und Bürger</w:t>
      </w:r>
      <w:r w:rsidRPr="00EE01A3">
        <w:t xml:space="preserve">innen unserer Stadt, machen wir uns als SVM weiterhin große Sorgen um die in unserem Bezirk und in der Stadt  lebenden Seniorinnen und Senioren was ihre Teilhabe am gesellschaftlichen Leben betrifft.   </w:t>
      </w:r>
    </w:p>
    <w:p w:rsidR="00EE01A3" w:rsidRPr="00EE01A3" w:rsidRDefault="00EE01A3" w:rsidP="00EE01A3"/>
    <w:p w:rsidR="00EE01A3" w:rsidRPr="00EE01A3" w:rsidRDefault="00EE01A3" w:rsidP="00EE01A3">
      <w:pPr>
        <w:pStyle w:val="Listenabsatz"/>
        <w:numPr>
          <w:ilvl w:val="0"/>
          <w:numId w:val="2"/>
        </w:numPr>
        <w:rPr>
          <w:sz w:val="22"/>
          <w:szCs w:val="22"/>
        </w:rPr>
      </w:pPr>
      <w:r w:rsidRPr="00EE01A3">
        <w:rPr>
          <w:sz w:val="22"/>
          <w:szCs w:val="22"/>
        </w:rPr>
        <w:t xml:space="preserve"> Freibad-, Zoo- und Museumsbesuche sind nur über das Internet zu organisieren, aber viele Seniorinnen und Senioren sind nicht internetaffin.                            </w:t>
      </w:r>
    </w:p>
    <w:p w:rsidR="00EE01A3" w:rsidRPr="00EE01A3" w:rsidRDefault="00EE01A3" w:rsidP="00EE01A3">
      <w:pPr>
        <w:pStyle w:val="Listenabsatz"/>
        <w:numPr>
          <w:ilvl w:val="0"/>
          <w:numId w:val="2"/>
        </w:numPr>
        <w:rPr>
          <w:sz w:val="22"/>
          <w:szCs w:val="22"/>
        </w:rPr>
      </w:pPr>
      <w:r w:rsidRPr="00EE01A3">
        <w:rPr>
          <w:sz w:val="22"/>
          <w:szCs w:val="22"/>
        </w:rPr>
        <w:t xml:space="preserve">Seniorinnen und Senioren sind in ihren finanziellen Möglichkeiten häufig (stark) eingeschränkt. </w:t>
      </w:r>
    </w:p>
    <w:p w:rsidR="00EE01A3" w:rsidRPr="00EE01A3" w:rsidRDefault="00EE01A3" w:rsidP="00EE01A3">
      <w:pPr>
        <w:pStyle w:val="Listenabsatz"/>
        <w:numPr>
          <w:ilvl w:val="0"/>
          <w:numId w:val="2"/>
        </w:numPr>
        <w:rPr>
          <w:sz w:val="22"/>
          <w:szCs w:val="22"/>
        </w:rPr>
      </w:pPr>
      <w:r w:rsidRPr="00EE01A3">
        <w:rPr>
          <w:sz w:val="22"/>
          <w:szCs w:val="22"/>
        </w:rPr>
        <w:t>So bleiben bei Vielen Unternehmungen, die ihren Alltag wieder lebenswerter machen könnten, außen vor.</w:t>
      </w:r>
    </w:p>
    <w:p w:rsidR="00EE01A3" w:rsidRDefault="00EE01A3" w:rsidP="00EE01A3">
      <w:r w:rsidRPr="00EE01A3">
        <w:t>Zusätzlich fallen die Ermäßigungen flach.</w:t>
      </w:r>
    </w:p>
    <w:p w:rsidR="00EE01A3" w:rsidRPr="00EE01A3" w:rsidRDefault="00EE01A3" w:rsidP="00EE01A3">
      <w:r w:rsidRPr="00EE01A3">
        <w:t xml:space="preserve"> </w:t>
      </w:r>
    </w:p>
    <w:p w:rsidR="00EE01A3" w:rsidRPr="00EE01A3" w:rsidRDefault="00EE01A3" w:rsidP="00EE01A3">
      <w:r w:rsidRPr="00EE01A3">
        <w:t>Selbst die Li</w:t>
      </w:r>
      <w:r w:rsidR="003674DE">
        <w:t xml:space="preserve">eferanten </w:t>
      </w:r>
      <w:r w:rsidRPr="00EE01A3">
        <w:t xml:space="preserve">von Getränken bestehen auf Bestellung im Internet und Bezahlung per Kreditkarte. </w:t>
      </w:r>
    </w:p>
    <w:p w:rsidR="00EE01A3" w:rsidRDefault="00EE01A3" w:rsidP="00EE01A3">
      <w:r w:rsidRPr="00EE01A3">
        <w:t>Viele Seniorinnen und Senioren in unserem Bezirk haben aber gar nicht so hohe Renten, dass sie sich eine Kreditkarte leisten können beziehungsweise sie überhaupt bekommen. Kreditkarten sind an Bedingungen gekoppelt, die nicht alle erfüllen können.</w:t>
      </w:r>
    </w:p>
    <w:p w:rsidR="00EE01A3" w:rsidRPr="00EE01A3" w:rsidRDefault="00EE01A3" w:rsidP="00EE01A3"/>
    <w:p w:rsidR="00EE01A3" w:rsidRDefault="00EE01A3" w:rsidP="00EE01A3">
      <w:pPr>
        <w:rPr>
          <w:b/>
        </w:rPr>
      </w:pPr>
      <w:r w:rsidRPr="00EE01A3">
        <w:rPr>
          <w:b/>
        </w:rPr>
        <w:t>Das ist Altersdiskriminierung.</w:t>
      </w:r>
    </w:p>
    <w:p w:rsidR="00EE01A3" w:rsidRPr="00EE01A3" w:rsidRDefault="00EE01A3" w:rsidP="00EE01A3">
      <w:pPr>
        <w:rPr>
          <w:b/>
        </w:rPr>
      </w:pPr>
    </w:p>
    <w:p w:rsidR="00EE01A3" w:rsidRPr="00EE01A3" w:rsidRDefault="00EE01A3" w:rsidP="00EE01A3">
      <w:r w:rsidRPr="00EE01A3">
        <w:t xml:space="preserve">Im vergangenen Jahr wurden bei vielen Einrichtungen und Institutionen Online Buchungen vor Ort für  nicht internetaffine Personen durchgeführt. </w:t>
      </w:r>
    </w:p>
    <w:p w:rsidR="00EE01A3" w:rsidRDefault="00EE01A3" w:rsidP="00EE01A3">
      <w:r w:rsidRPr="00EE01A3">
        <w:t>Das muss unbedingt auch in diesem Jahr praktiziert werden</w:t>
      </w:r>
      <w:r w:rsidR="003674DE">
        <w:t>.</w:t>
      </w:r>
    </w:p>
    <w:p w:rsidR="00EE01A3" w:rsidRDefault="00EE01A3" w:rsidP="00EE01A3"/>
    <w:p w:rsidR="00EE01A3" w:rsidRDefault="00EE01A3" w:rsidP="00EE01A3"/>
    <w:p w:rsidR="00EE01A3" w:rsidRDefault="00EE01A3" w:rsidP="00EE01A3"/>
    <w:p w:rsidR="00EE01A3" w:rsidRDefault="00EE01A3" w:rsidP="00EE01A3"/>
    <w:p w:rsidR="00EE01A3" w:rsidRPr="00EE01A3" w:rsidRDefault="00EE01A3" w:rsidP="00EE01A3"/>
    <w:p w:rsidR="00EE01A3" w:rsidRPr="00EE01A3" w:rsidRDefault="00EE01A3" w:rsidP="00EE01A3"/>
    <w:p w:rsidR="002D76A8" w:rsidRDefault="002D76A8" w:rsidP="00EE01A3"/>
    <w:p w:rsidR="002D76A8" w:rsidRDefault="002D76A8" w:rsidP="00EE01A3"/>
    <w:p w:rsidR="002D76A8" w:rsidRDefault="002D76A8" w:rsidP="00EE01A3"/>
    <w:p w:rsidR="002D76A8" w:rsidRDefault="002D76A8" w:rsidP="00EE01A3"/>
    <w:p w:rsidR="00EE01A3" w:rsidRDefault="00EE01A3" w:rsidP="00EE01A3">
      <w:r w:rsidRPr="00EE01A3">
        <w:t>Es entspricht unserem Auftrag, und es ist uns ein Anliegen dazu beizutragen, dass die spezielle Situation der Seniorinnen und Senioren, besonders aber der Hochbetagten im eigenen Haushalt und der Menschen in den Pflegeeinrichtungen bei den vielen Veränderungen, zu denen die Pandemie alle</w:t>
      </w:r>
      <w:r w:rsidR="003674DE">
        <w:t xml:space="preserve"> zwingt, nicht übersehen wird.</w:t>
      </w:r>
    </w:p>
    <w:p w:rsidR="00EE01A3" w:rsidRPr="00EE01A3" w:rsidRDefault="00EE01A3" w:rsidP="00EE01A3"/>
    <w:p w:rsidR="00EE01A3" w:rsidRPr="00EE01A3" w:rsidRDefault="00EE01A3" w:rsidP="00EE01A3">
      <w:r w:rsidRPr="00EE01A3">
        <w:t xml:space="preserve">Darum wenden wir uns an Sie mit der Bitte um Hilfe. </w:t>
      </w:r>
    </w:p>
    <w:p w:rsidR="00EE01A3" w:rsidRPr="00EE01A3" w:rsidRDefault="00EE01A3" w:rsidP="00EE01A3">
      <w:r w:rsidRPr="00EE01A3">
        <w:t xml:space="preserve">Nehmen  Sie Einfluss  darauf, dass die Bedingungen sich ändern, damit  auch die Seniorinnen und Senioren wieder am Leben teilhaben und ins normale Leben zurückfinden können. </w:t>
      </w:r>
    </w:p>
    <w:p w:rsidR="00EE01A3" w:rsidRPr="00EE01A3" w:rsidRDefault="00EE01A3" w:rsidP="00EE01A3"/>
    <w:p w:rsidR="00EE01A3" w:rsidRPr="00EE01A3" w:rsidRDefault="00EE01A3" w:rsidP="00EE01A3">
      <w:r w:rsidRPr="00EE01A3">
        <w:t>Mit freundlichen Grüßen</w:t>
      </w:r>
    </w:p>
    <w:p w:rsidR="00EE01A3" w:rsidRPr="00EE01A3" w:rsidRDefault="00EE01A3" w:rsidP="00EE01A3"/>
    <w:p w:rsidR="0092273D" w:rsidRDefault="0092273D" w:rsidP="00EE01A3">
      <w:r>
        <w:t>C</w:t>
      </w:r>
      <w:r w:rsidR="00D67049">
        <w:t xml:space="preserve">arola </w:t>
      </w:r>
      <w:proofErr w:type="spellStart"/>
      <w:r w:rsidR="00D67049">
        <w:t>Dötschel</w:t>
      </w:r>
      <w:proofErr w:type="spellEnd"/>
      <w:r w:rsidR="00D67049">
        <w:t>,</w:t>
      </w:r>
      <w:r>
        <w:t xml:space="preserve"> Reinhard Rebhan, Ursel Wenzel</w:t>
      </w:r>
    </w:p>
    <w:p w:rsidR="0092273D" w:rsidRDefault="0092273D" w:rsidP="00EE01A3">
      <w:r>
        <w:t xml:space="preserve">AG </w:t>
      </w:r>
      <w:proofErr w:type="spellStart"/>
      <w:r>
        <w:t>Bewohnerbeiräte</w:t>
      </w:r>
      <w:proofErr w:type="spellEnd"/>
      <w:r>
        <w:t xml:space="preserve"> der Seniorenvertretung Mitte</w:t>
      </w:r>
    </w:p>
    <w:p w:rsidR="0092273D" w:rsidRDefault="0092273D" w:rsidP="00EE01A3"/>
    <w:p w:rsidR="00EE01A3" w:rsidRDefault="00EE01A3" w:rsidP="00EE01A3">
      <w:r w:rsidRPr="00EE01A3">
        <w:t>Elisabeth Graff</w:t>
      </w:r>
    </w:p>
    <w:p w:rsidR="00EE01A3" w:rsidRPr="00EE01A3" w:rsidRDefault="0092273D" w:rsidP="00EE01A3">
      <w:r>
        <w:t xml:space="preserve">Vorsitzende </w:t>
      </w:r>
      <w:r w:rsidR="00EE01A3">
        <w:t>Seniorenvertretung Mitte</w:t>
      </w:r>
    </w:p>
    <w:p w:rsidR="00DF2C1F" w:rsidRPr="00EE01A3" w:rsidRDefault="00DF2C1F" w:rsidP="00DF2C1F"/>
    <w:p w:rsidR="00DF2C1F" w:rsidRPr="00EE01A3" w:rsidRDefault="00DF2C1F" w:rsidP="00DF2C1F"/>
    <w:p w:rsidR="00E43EB1" w:rsidRPr="00EE01A3" w:rsidRDefault="00E43EB1" w:rsidP="00E43EB1"/>
    <w:p w:rsidR="0067607D" w:rsidRPr="00EE01A3" w:rsidRDefault="0067607D" w:rsidP="00E43EB1"/>
    <w:p w:rsidR="0067607D" w:rsidRPr="00EE01A3" w:rsidRDefault="0067607D" w:rsidP="00E43EB1"/>
    <w:p w:rsidR="0067607D" w:rsidRPr="00EE01A3" w:rsidRDefault="0067607D" w:rsidP="00E43EB1"/>
    <w:p w:rsidR="0067607D" w:rsidRPr="00EE01A3" w:rsidRDefault="0067607D" w:rsidP="00E43EB1"/>
    <w:p w:rsidR="0067607D" w:rsidRPr="00EE01A3" w:rsidRDefault="0067607D" w:rsidP="00E43EB1"/>
    <w:p w:rsidR="0067607D" w:rsidRPr="00EE01A3" w:rsidRDefault="0067607D" w:rsidP="00E43EB1"/>
    <w:p w:rsidR="0067607D" w:rsidRPr="00EE01A3" w:rsidRDefault="0067607D" w:rsidP="00E43EB1"/>
    <w:p w:rsidR="0067607D" w:rsidRPr="00EE01A3" w:rsidRDefault="0067607D" w:rsidP="00E43EB1"/>
    <w:p w:rsidR="0067607D" w:rsidRPr="00EE01A3" w:rsidRDefault="0067607D" w:rsidP="00E43EB1"/>
    <w:p w:rsidR="0067607D" w:rsidRPr="00EE01A3" w:rsidRDefault="0067607D" w:rsidP="00E43EB1"/>
    <w:p w:rsidR="0067607D" w:rsidRPr="00EE01A3" w:rsidRDefault="0067607D" w:rsidP="00E43EB1"/>
    <w:p w:rsidR="0067607D" w:rsidRPr="00EE01A3" w:rsidRDefault="0067607D" w:rsidP="00E43EB1"/>
    <w:p w:rsidR="0067607D" w:rsidRPr="00EE01A3" w:rsidRDefault="0067607D" w:rsidP="00E43EB1"/>
    <w:p w:rsidR="003B1AC5" w:rsidRPr="00EE01A3" w:rsidRDefault="003B1AC5" w:rsidP="00E43EB1"/>
    <w:p w:rsidR="00E43EB1" w:rsidRPr="00EE01A3" w:rsidRDefault="00E43EB1" w:rsidP="00E43EB1">
      <w:pPr>
        <w:rPr>
          <w:b/>
        </w:rPr>
      </w:pPr>
    </w:p>
    <w:p w:rsidR="00E43EB1" w:rsidRPr="00EE01A3" w:rsidRDefault="00E43EB1" w:rsidP="00E43EB1"/>
    <w:p w:rsidR="003B1AC5" w:rsidRPr="00EE01A3" w:rsidRDefault="003B1AC5" w:rsidP="00E43EB1"/>
    <w:p w:rsidR="00E43EB1" w:rsidRPr="00EE01A3" w:rsidRDefault="00E43EB1" w:rsidP="00E43EB1"/>
    <w:p w:rsidR="003B1AC5" w:rsidRPr="00EE01A3" w:rsidRDefault="003B1AC5" w:rsidP="003B1AC5"/>
    <w:p w:rsidR="003B1AC5" w:rsidRPr="00EE01A3" w:rsidRDefault="003B1AC5" w:rsidP="003B1AC5"/>
    <w:p w:rsidR="00197D60" w:rsidRPr="00EE01A3" w:rsidRDefault="00197D60">
      <w:pPr>
        <w:spacing w:after="200" w:line="276" w:lineRule="auto"/>
      </w:pPr>
      <w:r w:rsidRPr="00EE01A3">
        <w:br w:type="page"/>
      </w:r>
    </w:p>
    <w:p w:rsidR="00E43EB1" w:rsidRPr="003B75CC" w:rsidRDefault="00E43EB1" w:rsidP="00197D60">
      <w:pPr>
        <w:spacing w:after="200" w:line="276" w:lineRule="auto"/>
        <w:rPr>
          <w:sz w:val="24"/>
          <w:szCs w:val="24"/>
        </w:rPr>
      </w:pPr>
      <w:bookmarkStart w:id="0" w:name="_GoBack"/>
      <w:bookmarkEnd w:id="0"/>
    </w:p>
    <w:sectPr w:rsidR="00E43EB1" w:rsidRPr="003B75CC" w:rsidSect="00100FA5">
      <w:footerReference w:type="default" r:id="rId8"/>
      <w:headerReference w:type="first" r:id="rId9"/>
      <w:footerReference w:type="first" r:id="rId10"/>
      <w:pgSz w:w="11900" w:h="16840"/>
      <w:pgMar w:top="709" w:right="843" w:bottom="1134" w:left="1418" w:header="567" w:footer="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50" w:rsidRDefault="00947450">
      <w:r>
        <w:separator/>
      </w:r>
    </w:p>
  </w:endnote>
  <w:endnote w:type="continuationSeparator" w:id="0">
    <w:p w:rsidR="00947450" w:rsidRDefault="00947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MS Gothic"/>
    <w:panose1 w:val="00000000000000000000"/>
    <w:charset w:val="80"/>
    <w:family w:val="roman"/>
    <w:notTrueType/>
    <w:pitch w:val="fixed"/>
    <w:sig w:usb0="00000001" w:usb1="08070000" w:usb2="00000010" w:usb3="00000000" w:csb0="00020000" w:csb1="00000000"/>
  </w:font>
  <w:font w:name="BerlinLogo">
    <w:altName w:val="Cambri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2C" w:rsidRDefault="00DE0051" w:rsidP="00E43EB1">
    <w:pPr>
      <w:pStyle w:val="Fuzeile"/>
      <w:framePr w:wrap="auto" w:vAnchor="text" w:hAnchor="margin" w:xAlign="right" w:y="1"/>
      <w:rPr>
        <w:rStyle w:val="Seitenzahl"/>
      </w:rPr>
    </w:pPr>
    <w:r>
      <w:rPr>
        <w:rStyle w:val="Seitenzahl"/>
      </w:rPr>
      <w:fldChar w:fldCharType="begin"/>
    </w:r>
    <w:r w:rsidR="0087632C">
      <w:rPr>
        <w:rStyle w:val="Seitenzahl"/>
      </w:rPr>
      <w:instrText xml:space="preserve">PAGE  </w:instrText>
    </w:r>
    <w:r>
      <w:rPr>
        <w:rStyle w:val="Seitenzahl"/>
      </w:rPr>
      <w:fldChar w:fldCharType="separate"/>
    </w:r>
    <w:r w:rsidR="003674DE">
      <w:rPr>
        <w:rStyle w:val="Seitenzahl"/>
        <w:noProof/>
      </w:rPr>
      <w:t>2</w:t>
    </w:r>
    <w:r>
      <w:rPr>
        <w:rStyle w:val="Seitenzahl"/>
      </w:rPr>
      <w:fldChar w:fldCharType="end"/>
    </w:r>
  </w:p>
  <w:tbl>
    <w:tblPr>
      <w:tblW w:w="12737" w:type="dxa"/>
      <w:tblLayout w:type="fixed"/>
      <w:tblCellMar>
        <w:left w:w="0" w:type="dxa"/>
        <w:right w:w="0" w:type="dxa"/>
      </w:tblCellMar>
      <w:tblLook w:val="04A0"/>
    </w:tblPr>
    <w:tblGrid>
      <w:gridCol w:w="2977"/>
      <w:gridCol w:w="3544"/>
      <w:gridCol w:w="20"/>
      <w:gridCol w:w="3098"/>
      <w:gridCol w:w="3098"/>
    </w:tblGrid>
    <w:tr w:rsidR="00197D60" w:rsidRPr="008B42A4" w:rsidTr="00197D60">
      <w:trPr>
        <w:trHeight w:hRule="exact" w:val="1566"/>
      </w:trPr>
      <w:tc>
        <w:tcPr>
          <w:tcW w:w="2977" w:type="dxa"/>
        </w:tcPr>
        <w:p w:rsidR="00197D60" w:rsidRDefault="00197D60" w:rsidP="00197D60">
          <w:pPr>
            <w:tabs>
              <w:tab w:val="left" w:pos="1418"/>
            </w:tabs>
            <w:spacing w:line="276" w:lineRule="auto"/>
            <w:rPr>
              <w:b/>
              <w:sz w:val="14"/>
            </w:rPr>
          </w:pPr>
          <w:r>
            <w:rPr>
              <w:b/>
              <w:sz w:val="14"/>
            </w:rPr>
            <w:t xml:space="preserve">Seniorenbüro </w:t>
          </w:r>
        </w:p>
        <w:p w:rsidR="00197D60" w:rsidRDefault="00197D60" w:rsidP="00197D60">
          <w:pPr>
            <w:tabs>
              <w:tab w:val="left" w:pos="1418"/>
            </w:tabs>
            <w:spacing w:line="276" w:lineRule="auto"/>
            <w:rPr>
              <w:sz w:val="14"/>
            </w:rPr>
          </w:pPr>
          <w:r>
            <w:rPr>
              <w:sz w:val="14"/>
            </w:rPr>
            <w:t>Zimmer 258</w:t>
          </w:r>
        </w:p>
        <w:p w:rsidR="00197D60" w:rsidRPr="00B3424C" w:rsidRDefault="00197D60" w:rsidP="00197D60">
          <w:pPr>
            <w:tabs>
              <w:tab w:val="left" w:pos="1418"/>
            </w:tabs>
            <w:spacing w:line="276" w:lineRule="auto"/>
            <w:rPr>
              <w:sz w:val="14"/>
            </w:rPr>
          </w:pPr>
          <w:r>
            <w:rPr>
              <w:sz w:val="14"/>
            </w:rPr>
            <w:t>Rathaus Tiergarten</w:t>
          </w:r>
        </w:p>
        <w:p w:rsidR="00197D60" w:rsidRDefault="00197D60" w:rsidP="00197D60">
          <w:pPr>
            <w:tabs>
              <w:tab w:val="left" w:pos="1418"/>
            </w:tabs>
            <w:rPr>
              <w:b/>
              <w:sz w:val="14"/>
            </w:rPr>
          </w:pPr>
        </w:p>
      </w:tc>
      <w:tc>
        <w:tcPr>
          <w:tcW w:w="3544" w:type="dxa"/>
          <w:hideMark/>
        </w:tcPr>
        <w:p w:rsidR="00197D60" w:rsidRDefault="00197D60" w:rsidP="00197D60">
          <w:pPr>
            <w:tabs>
              <w:tab w:val="left" w:pos="1418"/>
            </w:tabs>
            <w:spacing w:line="276" w:lineRule="auto"/>
            <w:rPr>
              <w:sz w:val="14"/>
            </w:rPr>
          </w:pPr>
          <w:r>
            <w:rPr>
              <w:b/>
              <w:sz w:val="14"/>
            </w:rPr>
            <w:t>Verkehrsverbindungen</w:t>
          </w:r>
        </w:p>
        <w:p w:rsidR="00197D60" w:rsidRDefault="00197D60" w:rsidP="00197D60">
          <w:pPr>
            <w:tabs>
              <w:tab w:val="left" w:pos="426"/>
            </w:tabs>
            <w:spacing w:line="276" w:lineRule="auto"/>
            <w:ind w:left="423" w:hanging="423"/>
            <w:rPr>
              <w:sz w:val="14"/>
            </w:rPr>
          </w:pPr>
          <w:r>
            <w:rPr>
              <w:sz w:val="14"/>
            </w:rPr>
            <w:t>U9 Bahnhof Turmstraße</w:t>
          </w:r>
        </w:p>
        <w:p w:rsidR="00197D60" w:rsidRDefault="00197D60" w:rsidP="00197D60">
          <w:pPr>
            <w:tabs>
              <w:tab w:val="left" w:pos="426"/>
            </w:tabs>
            <w:spacing w:line="276" w:lineRule="auto"/>
            <w:ind w:left="423" w:hanging="423"/>
            <w:rPr>
              <w:sz w:val="14"/>
            </w:rPr>
          </w:pPr>
          <w:r>
            <w:rPr>
              <w:sz w:val="14"/>
            </w:rPr>
            <w:t>Bus 101 Turmstraße</w:t>
          </w:r>
        </w:p>
        <w:p w:rsidR="00197D60" w:rsidRDefault="00197D60" w:rsidP="00197D60">
          <w:pPr>
            <w:tabs>
              <w:tab w:val="left" w:pos="426"/>
            </w:tabs>
            <w:spacing w:line="276" w:lineRule="auto"/>
            <w:ind w:left="423" w:hanging="423"/>
            <w:rPr>
              <w:sz w:val="14"/>
            </w:rPr>
          </w:pPr>
          <w:r>
            <w:rPr>
              <w:sz w:val="14"/>
            </w:rPr>
            <w:t>Bus M27, 123, 245</w:t>
          </w:r>
        </w:p>
        <w:p w:rsidR="00197D60" w:rsidRDefault="00197D60" w:rsidP="00197D60">
          <w:pPr>
            <w:tabs>
              <w:tab w:val="left" w:pos="426"/>
            </w:tabs>
            <w:spacing w:line="276" w:lineRule="auto"/>
            <w:ind w:left="423" w:hanging="423"/>
            <w:rPr>
              <w:sz w:val="14"/>
            </w:rPr>
          </w:pPr>
          <w:r>
            <w:rPr>
              <w:sz w:val="14"/>
            </w:rPr>
            <w:t>Rathaus Tiergarten</w:t>
          </w:r>
        </w:p>
      </w:tc>
      <w:tc>
        <w:tcPr>
          <w:tcW w:w="20" w:type="dxa"/>
        </w:tcPr>
        <w:p w:rsidR="00197D60" w:rsidRDefault="00197D60" w:rsidP="00197D60">
          <w:pPr>
            <w:shd w:val="clear" w:color="auto" w:fill="FFFFFF"/>
            <w:tabs>
              <w:tab w:val="left" w:pos="1417"/>
            </w:tabs>
            <w:spacing w:line="276" w:lineRule="auto"/>
            <w:ind w:right="30"/>
            <w:rPr>
              <w:rFonts w:cs="Times New Roman"/>
              <w:b/>
              <w:sz w:val="14"/>
              <w:szCs w:val="20"/>
            </w:rPr>
          </w:pPr>
        </w:p>
      </w:tc>
      <w:tc>
        <w:tcPr>
          <w:tcW w:w="3098" w:type="dxa"/>
        </w:tcPr>
        <w:p w:rsidR="00197D60" w:rsidRDefault="00197D60" w:rsidP="00197D60">
          <w:pPr>
            <w:shd w:val="clear" w:color="auto" w:fill="FFFFFF"/>
            <w:overflowPunct w:val="0"/>
            <w:autoSpaceDE w:val="0"/>
            <w:autoSpaceDN w:val="0"/>
            <w:adjustRightInd w:val="0"/>
            <w:spacing w:line="276" w:lineRule="auto"/>
            <w:ind w:right="30"/>
            <w:rPr>
              <w:b/>
              <w:sz w:val="14"/>
              <w:szCs w:val="14"/>
            </w:rPr>
          </w:pPr>
          <w:r w:rsidRPr="008B42A4">
            <w:rPr>
              <w:b/>
              <w:sz w:val="14"/>
              <w:szCs w:val="14"/>
            </w:rPr>
            <w:t>E</w:t>
          </w:r>
          <w:r>
            <w:rPr>
              <w:b/>
              <w:sz w:val="14"/>
              <w:szCs w:val="14"/>
            </w:rPr>
            <w:t>lektronische  Kontakte</w:t>
          </w:r>
        </w:p>
        <w:p w:rsidR="00197D60" w:rsidRDefault="00197D60" w:rsidP="00197D60">
          <w:pPr>
            <w:shd w:val="clear" w:color="auto" w:fill="FFFFFF"/>
            <w:overflowPunct w:val="0"/>
            <w:autoSpaceDE w:val="0"/>
            <w:autoSpaceDN w:val="0"/>
            <w:adjustRightInd w:val="0"/>
            <w:spacing w:line="276" w:lineRule="auto"/>
            <w:ind w:right="30"/>
            <w:rPr>
              <w:b/>
              <w:sz w:val="14"/>
              <w:szCs w:val="14"/>
            </w:rPr>
          </w:pPr>
          <w:r>
            <w:rPr>
              <w:b/>
              <w:sz w:val="14"/>
              <w:szCs w:val="14"/>
            </w:rPr>
            <w:t>Seniorenvertretung@ba-mitte.berlin.de</w:t>
          </w:r>
        </w:p>
        <w:p w:rsidR="00197D60" w:rsidRPr="008B42A4" w:rsidRDefault="00197D60" w:rsidP="00197D60">
          <w:pPr>
            <w:shd w:val="clear" w:color="auto" w:fill="FFFFFF"/>
            <w:overflowPunct w:val="0"/>
            <w:autoSpaceDE w:val="0"/>
            <w:autoSpaceDN w:val="0"/>
            <w:adjustRightInd w:val="0"/>
            <w:spacing w:line="276" w:lineRule="auto"/>
            <w:ind w:right="30"/>
            <w:rPr>
              <w:b/>
              <w:sz w:val="14"/>
              <w:szCs w:val="14"/>
            </w:rPr>
          </w:pPr>
          <w:r>
            <w:rPr>
              <w:b/>
              <w:sz w:val="14"/>
              <w:szCs w:val="14"/>
            </w:rPr>
            <w:t>www.berlin.de&gt;aemter&gt;senioren</w:t>
          </w:r>
        </w:p>
        <w:p w:rsidR="00197D60" w:rsidRDefault="00197D60" w:rsidP="00197D60">
          <w:pPr>
            <w:shd w:val="clear" w:color="auto" w:fill="FFFFFF"/>
            <w:tabs>
              <w:tab w:val="left" w:pos="846"/>
            </w:tabs>
            <w:overflowPunct w:val="0"/>
            <w:autoSpaceDE w:val="0"/>
            <w:autoSpaceDN w:val="0"/>
            <w:adjustRightInd w:val="0"/>
            <w:spacing w:line="276" w:lineRule="auto"/>
            <w:ind w:right="30"/>
            <w:rPr>
              <w:sz w:val="14"/>
              <w:szCs w:val="14"/>
            </w:rPr>
          </w:pPr>
        </w:p>
        <w:p w:rsidR="00197D60" w:rsidRPr="00912AA1" w:rsidRDefault="00197D60" w:rsidP="00197D60">
          <w:pPr>
            <w:shd w:val="clear" w:color="auto" w:fill="FFFFFF"/>
            <w:tabs>
              <w:tab w:val="left" w:pos="846"/>
            </w:tabs>
            <w:overflowPunct w:val="0"/>
            <w:autoSpaceDE w:val="0"/>
            <w:autoSpaceDN w:val="0"/>
            <w:adjustRightInd w:val="0"/>
            <w:spacing w:line="276" w:lineRule="auto"/>
            <w:ind w:right="30"/>
            <w:rPr>
              <w:sz w:val="14"/>
              <w:szCs w:val="14"/>
            </w:rPr>
          </w:pPr>
        </w:p>
      </w:tc>
      <w:tc>
        <w:tcPr>
          <w:tcW w:w="3098" w:type="dxa"/>
        </w:tcPr>
        <w:p w:rsidR="00197D60" w:rsidRPr="008B42A4" w:rsidRDefault="00197D60" w:rsidP="00197D60">
          <w:pPr>
            <w:shd w:val="clear" w:color="auto" w:fill="FFFFFF"/>
            <w:overflowPunct w:val="0"/>
            <w:autoSpaceDE w:val="0"/>
            <w:autoSpaceDN w:val="0"/>
            <w:adjustRightInd w:val="0"/>
            <w:spacing w:line="276" w:lineRule="auto"/>
            <w:ind w:right="30"/>
            <w:rPr>
              <w:b/>
              <w:sz w:val="14"/>
              <w:szCs w:val="14"/>
            </w:rPr>
          </w:pPr>
        </w:p>
      </w:tc>
    </w:tr>
  </w:tbl>
  <w:p w:rsidR="0087632C" w:rsidRDefault="0087632C" w:rsidP="00197D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Layout w:type="fixed"/>
      <w:tblCellMar>
        <w:left w:w="0" w:type="dxa"/>
        <w:right w:w="0" w:type="dxa"/>
      </w:tblCellMar>
      <w:tblLook w:val="04A0"/>
    </w:tblPr>
    <w:tblGrid>
      <w:gridCol w:w="2977"/>
      <w:gridCol w:w="3544"/>
      <w:gridCol w:w="20"/>
      <w:gridCol w:w="3098"/>
    </w:tblGrid>
    <w:tr w:rsidR="0087632C" w:rsidRPr="008B42A4" w:rsidTr="00B3424C">
      <w:trPr>
        <w:trHeight w:hRule="exact" w:val="1566"/>
      </w:trPr>
      <w:tc>
        <w:tcPr>
          <w:tcW w:w="2977" w:type="dxa"/>
        </w:tcPr>
        <w:p w:rsidR="0087632C" w:rsidRDefault="0087632C">
          <w:pPr>
            <w:tabs>
              <w:tab w:val="left" w:pos="1418"/>
            </w:tabs>
            <w:spacing w:line="276" w:lineRule="auto"/>
            <w:rPr>
              <w:b/>
              <w:sz w:val="14"/>
            </w:rPr>
          </w:pPr>
          <w:r>
            <w:rPr>
              <w:b/>
              <w:sz w:val="14"/>
            </w:rPr>
            <w:t xml:space="preserve">Seniorenbüro </w:t>
          </w:r>
        </w:p>
        <w:p w:rsidR="0087632C" w:rsidRDefault="0087632C" w:rsidP="008B42A4">
          <w:pPr>
            <w:tabs>
              <w:tab w:val="left" w:pos="1418"/>
            </w:tabs>
            <w:spacing w:line="276" w:lineRule="auto"/>
            <w:rPr>
              <w:sz w:val="14"/>
            </w:rPr>
          </w:pPr>
          <w:r>
            <w:rPr>
              <w:sz w:val="14"/>
            </w:rPr>
            <w:t>Zimmer 258</w:t>
          </w:r>
        </w:p>
        <w:p w:rsidR="0087632C" w:rsidRPr="00B3424C" w:rsidRDefault="0087632C" w:rsidP="008B42A4">
          <w:pPr>
            <w:tabs>
              <w:tab w:val="left" w:pos="1418"/>
            </w:tabs>
            <w:spacing w:line="276" w:lineRule="auto"/>
            <w:rPr>
              <w:sz w:val="14"/>
            </w:rPr>
          </w:pPr>
          <w:r>
            <w:rPr>
              <w:sz w:val="14"/>
            </w:rPr>
            <w:t>Rathaus Tiergar</w:t>
          </w:r>
          <w:r w:rsidR="003F4D68">
            <w:rPr>
              <w:sz w:val="14"/>
            </w:rPr>
            <w:t>t</w:t>
          </w:r>
          <w:r>
            <w:rPr>
              <w:sz w:val="14"/>
            </w:rPr>
            <w:t>en</w:t>
          </w:r>
        </w:p>
        <w:p w:rsidR="0087632C" w:rsidRDefault="0087632C" w:rsidP="008B42A4">
          <w:pPr>
            <w:tabs>
              <w:tab w:val="left" w:pos="1418"/>
            </w:tabs>
            <w:rPr>
              <w:b/>
              <w:sz w:val="14"/>
            </w:rPr>
          </w:pPr>
        </w:p>
      </w:tc>
      <w:tc>
        <w:tcPr>
          <w:tcW w:w="3544" w:type="dxa"/>
          <w:hideMark/>
        </w:tcPr>
        <w:p w:rsidR="0087632C" w:rsidRDefault="0087632C">
          <w:pPr>
            <w:tabs>
              <w:tab w:val="left" w:pos="1418"/>
            </w:tabs>
            <w:spacing w:line="276" w:lineRule="auto"/>
            <w:rPr>
              <w:sz w:val="14"/>
            </w:rPr>
          </w:pPr>
          <w:r>
            <w:rPr>
              <w:b/>
              <w:sz w:val="14"/>
            </w:rPr>
            <w:t>Verkehrsverbindungen</w:t>
          </w:r>
        </w:p>
        <w:p w:rsidR="0087632C" w:rsidRDefault="003F4D68" w:rsidP="0087632C">
          <w:pPr>
            <w:tabs>
              <w:tab w:val="left" w:pos="426"/>
            </w:tabs>
            <w:spacing w:line="276" w:lineRule="auto"/>
            <w:ind w:left="423" w:hanging="423"/>
            <w:rPr>
              <w:sz w:val="14"/>
            </w:rPr>
          </w:pPr>
          <w:r>
            <w:rPr>
              <w:sz w:val="14"/>
            </w:rPr>
            <w:t>U9 Bahnhof Turmstraße</w:t>
          </w:r>
        </w:p>
        <w:p w:rsidR="003F4D68" w:rsidRDefault="003F4D68" w:rsidP="0087632C">
          <w:pPr>
            <w:tabs>
              <w:tab w:val="left" w:pos="426"/>
            </w:tabs>
            <w:spacing w:line="276" w:lineRule="auto"/>
            <w:ind w:left="423" w:hanging="423"/>
            <w:rPr>
              <w:sz w:val="14"/>
            </w:rPr>
          </w:pPr>
          <w:r>
            <w:rPr>
              <w:sz w:val="14"/>
            </w:rPr>
            <w:t>Bus 101 Turmstraße</w:t>
          </w:r>
        </w:p>
        <w:p w:rsidR="003F4D68" w:rsidRDefault="003F4D68" w:rsidP="0087632C">
          <w:pPr>
            <w:tabs>
              <w:tab w:val="left" w:pos="426"/>
            </w:tabs>
            <w:spacing w:line="276" w:lineRule="auto"/>
            <w:ind w:left="423" w:hanging="423"/>
            <w:rPr>
              <w:sz w:val="14"/>
            </w:rPr>
          </w:pPr>
          <w:r>
            <w:rPr>
              <w:sz w:val="14"/>
            </w:rPr>
            <w:t>Bus M27, 123, 245</w:t>
          </w:r>
        </w:p>
        <w:p w:rsidR="003F4D68" w:rsidRDefault="003F4D68" w:rsidP="0087632C">
          <w:pPr>
            <w:tabs>
              <w:tab w:val="left" w:pos="426"/>
            </w:tabs>
            <w:spacing w:line="276" w:lineRule="auto"/>
            <w:ind w:left="423" w:hanging="423"/>
            <w:rPr>
              <w:sz w:val="14"/>
            </w:rPr>
          </w:pPr>
          <w:r>
            <w:rPr>
              <w:sz w:val="14"/>
            </w:rPr>
            <w:t>Rathaus Tiergarten</w:t>
          </w:r>
        </w:p>
      </w:tc>
      <w:tc>
        <w:tcPr>
          <w:tcW w:w="20" w:type="dxa"/>
        </w:tcPr>
        <w:p w:rsidR="0087632C" w:rsidRDefault="0087632C">
          <w:pPr>
            <w:shd w:val="clear" w:color="auto" w:fill="FFFFFF"/>
            <w:tabs>
              <w:tab w:val="left" w:pos="1417"/>
            </w:tabs>
            <w:spacing w:line="276" w:lineRule="auto"/>
            <w:ind w:right="30"/>
            <w:rPr>
              <w:rFonts w:cs="Times New Roman"/>
              <w:b/>
              <w:sz w:val="14"/>
              <w:szCs w:val="20"/>
            </w:rPr>
          </w:pPr>
        </w:p>
      </w:tc>
      <w:tc>
        <w:tcPr>
          <w:tcW w:w="3098" w:type="dxa"/>
        </w:tcPr>
        <w:p w:rsidR="0087632C" w:rsidRDefault="0087632C" w:rsidP="00B3424C">
          <w:pPr>
            <w:shd w:val="clear" w:color="auto" w:fill="FFFFFF"/>
            <w:overflowPunct w:val="0"/>
            <w:autoSpaceDE w:val="0"/>
            <w:autoSpaceDN w:val="0"/>
            <w:adjustRightInd w:val="0"/>
            <w:spacing w:line="276" w:lineRule="auto"/>
            <w:ind w:right="30"/>
            <w:rPr>
              <w:b/>
              <w:sz w:val="14"/>
              <w:szCs w:val="14"/>
            </w:rPr>
          </w:pPr>
          <w:r w:rsidRPr="008B42A4">
            <w:rPr>
              <w:b/>
              <w:sz w:val="14"/>
              <w:szCs w:val="14"/>
            </w:rPr>
            <w:t>E</w:t>
          </w:r>
          <w:r w:rsidR="003F4D68">
            <w:rPr>
              <w:b/>
              <w:sz w:val="14"/>
              <w:szCs w:val="14"/>
            </w:rPr>
            <w:t>lektronische  Kontakte</w:t>
          </w:r>
        </w:p>
        <w:p w:rsidR="0087632C" w:rsidRDefault="003F4D68" w:rsidP="00FF12EA">
          <w:pPr>
            <w:shd w:val="clear" w:color="auto" w:fill="FFFFFF"/>
            <w:overflowPunct w:val="0"/>
            <w:autoSpaceDE w:val="0"/>
            <w:autoSpaceDN w:val="0"/>
            <w:adjustRightInd w:val="0"/>
            <w:spacing w:line="276" w:lineRule="auto"/>
            <w:ind w:right="30"/>
            <w:rPr>
              <w:b/>
              <w:sz w:val="14"/>
              <w:szCs w:val="14"/>
            </w:rPr>
          </w:pPr>
          <w:r>
            <w:rPr>
              <w:b/>
              <w:sz w:val="14"/>
              <w:szCs w:val="14"/>
            </w:rPr>
            <w:t>Seniorenvertretung@ba-mitte.berlin.de</w:t>
          </w:r>
        </w:p>
        <w:p w:rsidR="0087632C" w:rsidRPr="008B42A4" w:rsidRDefault="003F4D68" w:rsidP="00FF12EA">
          <w:pPr>
            <w:shd w:val="clear" w:color="auto" w:fill="FFFFFF"/>
            <w:overflowPunct w:val="0"/>
            <w:autoSpaceDE w:val="0"/>
            <w:autoSpaceDN w:val="0"/>
            <w:adjustRightInd w:val="0"/>
            <w:spacing w:line="276" w:lineRule="auto"/>
            <w:ind w:right="30"/>
            <w:rPr>
              <w:b/>
              <w:sz w:val="14"/>
              <w:szCs w:val="14"/>
            </w:rPr>
          </w:pPr>
          <w:r>
            <w:rPr>
              <w:b/>
              <w:sz w:val="14"/>
              <w:szCs w:val="14"/>
            </w:rPr>
            <w:t>www.berlin.de&gt;aemter&gt;senioren</w:t>
          </w:r>
        </w:p>
        <w:p w:rsidR="0087632C" w:rsidRDefault="0087632C" w:rsidP="00912AA1">
          <w:pPr>
            <w:shd w:val="clear" w:color="auto" w:fill="FFFFFF"/>
            <w:tabs>
              <w:tab w:val="left" w:pos="846"/>
            </w:tabs>
            <w:overflowPunct w:val="0"/>
            <w:autoSpaceDE w:val="0"/>
            <w:autoSpaceDN w:val="0"/>
            <w:adjustRightInd w:val="0"/>
            <w:spacing w:line="276" w:lineRule="auto"/>
            <w:ind w:right="30"/>
            <w:rPr>
              <w:sz w:val="14"/>
              <w:szCs w:val="14"/>
            </w:rPr>
          </w:pPr>
        </w:p>
        <w:p w:rsidR="0087632C" w:rsidRPr="00912AA1" w:rsidRDefault="0087632C" w:rsidP="00912AA1">
          <w:pPr>
            <w:shd w:val="clear" w:color="auto" w:fill="FFFFFF"/>
            <w:tabs>
              <w:tab w:val="left" w:pos="846"/>
            </w:tabs>
            <w:overflowPunct w:val="0"/>
            <w:autoSpaceDE w:val="0"/>
            <w:autoSpaceDN w:val="0"/>
            <w:adjustRightInd w:val="0"/>
            <w:spacing w:line="276" w:lineRule="auto"/>
            <w:ind w:right="30"/>
            <w:rPr>
              <w:sz w:val="14"/>
              <w:szCs w:val="14"/>
            </w:rPr>
          </w:pPr>
        </w:p>
      </w:tc>
    </w:tr>
  </w:tbl>
  <w:p w:rsidR="0087632C" w:rsidRPr="008B42A4" w:rsidRDefault="0087632C" w:rsidP="00B3102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50" w:rsidRDefault="00947450">
      <w:r>
        <w:separator/>
      </w:r>
    </w:p>
  </w:footnote>
  <w:footnote w:type="continuationSeparator" w:id="0">
    <w:p w:rsidR="00947450" w:rsidRDefault="00947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2C" w:rsidRDefault="00DE0051" w:rsidP="003922FE">
    <w:pPr>
      <w:pStyle w:val="Briefkopfberschrift10"/>
      <w:ind w:right="3260"/>
      <w:rPr>
        <w:sz w:val="28"/>
        <w:szCs w:val="28"/>
      </w:rPr>
    </w:pPr>
    <w:r w:rsidRPr="00DE0051">
      <w:rPr>
        <w:noProof/>
        <w:lang w:val="en-US" w:eastAsia="en-US"/>
      </w:rPr>
      <w:pict>
        <v:shapetype id="_x0000_t202" coordsize="21600,21600" o:spt="202" path="m,l,21600r21600,l21600,xe">
          <v:stroke joinstyle="miter"/>
          <v:path gradientshapeok="t" o:connecttype="rect"/>
        </v:shapetype>
        <v:shape id="Text Box 1" o:spid="_x0000_s4100" type="#_x0000_t202" style="position:absolute;margin-left:323.6pt;margin-top:-2.05pt;width:184.5pt;height:256.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" o:allowincell="f" filled="f" stroked="f">
          <v:textbox inset="0,0,0,0">
            <w:txbxContent>
              <w:tbl>
                <w:tblPr>
                  <w:tblW w:w="3651" w:type="dxa"/>
                  <w:tblLayout w:type="fixed"/>
                  <w:tblLook w:val="0000"/>
                </w:tblPr>
                <w:tblGrid>
                  <w:gridCol w:w="250"/>
                  <w:gridCol w:w="284"/>
                  <w:gridCol w:w="1169"/>
                  <w:gridCol w:w="1225"/>
                  <w:gridCol w:w="723"/>
                </w:tblGrid>
                <w:tr w:rsidR="0087632C" w:rsidRPr="00EA2E2D" w:rsidTr="002E0221">
                  <w:trPr>
                    <w:trHeight w:val="106"/>
                  </w:trPr>
                  <w:tc>
                    <w:tcPr>
                      <w:tcW w:w="3651" w:type="dxa"/>
                      <w:gridSpan w:val="5"/>
                    </w:tcPr>
                    <w:p w:rsidR="0087632C" w:rsidRPr="00100FA5" w:rsidRDefault="0087632C" w:rsidP="0087632C">
                      <w:pPr>
                        <w:rPr>
                          <w:rFonts w:ascii="BerlinLogo" w:hAnsi="BerlinLogo" w:cs="Times New Roman"/>
                          <w:sz w:val="80"/>
                          <w:szCs w:val="80"/>
                        </w:rPr>
                      </w:pPr>
                      <w:r>
                        <w:rPr>
                          <w:rFonts w:ascii="BerlinLogo" w:hAnsi="BerlinLogo" w:cs="Times New Roman"/>
                          <w:noProof/>
                          <w:sz w:val="80"/>
                          <w:szCs w:val="80"/>
                        </w:rPr>
                        <w:drawing>
                          <wp:inline distT="0" distB="0" distL="0" distR="0">
                            <wp:extent cx="1840992" cy="445008"/>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_logo_medium_rgb_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40992" cy="445008"/>
                                    </a:xfrm>
                                    <a:prstGeom prst="rect">
                                      <a:avLst/>
                                    </a:prstGeom>
                                  </pic:spPr>
                                </pic:pic>
                              </a:graphicData>
                            </a:graphic>
                          </wp:inline>
                        </w:drawing>
                      </w:r>
                    </w:p>
                    <w:p w:rsidR="0087632C" w:rsidRPr="00EA2E2D" w:rsidRDefault="0087632C" w:rsidP="0087632C">
                      <w:pPr>
                        <w:autoSpaceDE w:val="0"/>
                        <w:autoSpaceDN w:val="0"/>
                        <w:adjustRightInd w:val="0"/>
                        <w:rPr>
                          <w:color w:val="000000"/>
                          <w:sz w:val="20"/>
                          <w:szCs w:val="20"/>
                        </w:rPr>
                      </w:pPr>
                    </w:p>
                  </w:tc>
                </w:tr>
                <w:tr w:rsidR="0087632C" w:rsidRPr="001C5883" w:rsidTr="002E0221">
                  <w:tblPrEx>
                    <w:tblCellMar>
                      <w:left w:w="0" w:type="dxa"/>
                      <w:right w:w="0" w:type="dxa"/>
                    </w:tblCellMar>
                    <w:tblLook w:val="00A0"/>
                  </w:tblPrEx>
                  <w:trPr>
                    <w:gridBefore w:val="1"/>
                    <w:gridAfter w:val="1"/>
                    <w:wBefore w:w="250" w:type="dxa"/>
                    <w:wAfter w:w="723" w:type="dxa"/>
                    <w:trHeight w:val="454"/>
                  </w:trPr>
                  <w:tc>
                    <w:tcPr>
                      <w:tcW w:w="2678" w:type="dxa"/>
                      <w:gridSpan w:val="3"/>
                    </w:tcPr>
                    <w:p w:rsidR="0087632C" w:rsidRPr="002B3DA7" w:rsidRDefault="0087632C" w:rsidP="002B3DA7">
                      <w:pPr>
                        <w:pStyle w:val="BriefkopfKontaktinformationenfett"/>
                      </w:pPr>
                    </w:p>
                  </w:tc>
                </w:tr>
                <w:tr w:rsidR="0087632C" w:rsidRPr="001C5883" w:rsidTr="002E0221">
                  <w:tblPrEx>
                    <w:tblCellMar>
                      <w:left w:w="0" w:type="dxa"/>
                      <w:right w:w="0" w:type="dxa"/>
                    </w:tblCellMar>
                    <w:tblLook w:val="00A0"/>
                  </w:tblPrEx>
                  <w:trPr>
                    <w:gridBefore w:val="1"/>
                    <w:gridAfter w:val="1"/>
                    <w:wBefore w:w="250" w:type="dxa"/>
                    <w:wAfter w:w="723" w:type="dxa"/>
                    <w:trHeight w:val="454"/>
                  </w:trPr>
                  <w:tc>
                    <w:tcPr>
                      <w:tcW w:w="2678" w:type="dxa"/>
                      <w:gridSpan w:val="3"/>
                    </w:tcPr>
                    <w:p w:rsidR="0087632C" w:rsidRPr="001C5883" w:rsidRDefault="0087632C" w:rsidP="002B3DA7">
                      <w:pPr>
                        <w:pStyle w:val="BriefkopfKontaktinformationenfett"/>
                      </w:pPr>
                    </w:p>
                  </w:tc>
                </w:tr>
                <w:tr w:rsidR="0087632C" w:rsidRPr="001C5883" w:rsidTr="002E0221">
                  <w:tblPrEx>
                    <w:tblCellMar>
                      <w:left w:w="0" w:type="dxa"/>
                      <w:right w:w="0" w:type="dxa"/>
                    </w:tblCellMar>
                    <w:tblLook w:val="00A0"/>
                  </w:tblPrEx>
                  <w:trPr>
                    <w:gridBefore w:val="1"/>
                    <w:gridAfter w:val="1"/>
                    <w:wBefore w:w="250" w:type="dxa"/>
                    <w:wAfter w:w="723" w:type="dxa"/>
                    <w:trHeight w:val="624"/>
                  </w:trPr>
                  <w:tc>
                    <w:tcPr>
                      <w:tcW w:w="2678" w:type="dxa"/>
                      <w:gridSpan w:val="3"/>
                    </w:tcPr>
                    <w:p w:rsidR="0087632C" w:rsidRPr="001C5883" w:rsidRDefault="0087632C" w:rsidP="00E43EB1">
                      <w:pPr>
                        <w:pStyle w:val="BriefkopfKontaktinformationen"/>
                      </w:pPr>
                    </w:p>
                  </w:tc>
                </w:tr>
                <w:tr w:rsidR="0087632C" w:rsidRPr="001C5883" w:rsidTr="002E0221">
                  <w:tblPrEx>
                    <w:tblCellMar>
                      <w:left w:w="0" w:type="dxa"/>
                      <w:right w:w="0" w:type="dxa"/>
                    </w:tblCellMar>
                    <w:tblLook w:val="00A0"/>
                  </w:tblPrEx>
                  <w:trPr>
                    <w:gridBefore w:val="1"/>
                    <w:gridAfter w:val="1"/>
                    <w:wBefore w:w="250" w:type="dxa"/>
                    <w:wAfter w:w="723" w:type="dxa"/>
                    <w:trHeight w:val="624"/>
                  </w:trPr>
                  <w:tc>
                    <w:tcPr>
                      <w:tcW w:w="284" w:type="dxa"/>
                    </w:tcPr>
                    <w:p w:rsidR="0087632C" w:rsidRPr="001C5883" w:rsidRDefault="0087632C" w:rsidP="00E43EB1">
                      <w:pPr>
                        <w:pStyle w:val="BriefkopfKontaktinformationen"/>
                      </w:pPr>
                    </w:p>
                  </w:tc>
                  <w:tc>
                    <w:tcPr>
                      <w:tcW w:w="1169" w:type="dxa"/>
                    </w:tcPr>
                    <w:p w:rsidR="0087632C" w:rsidRPr="001C5883" w:rsidRDefault="0087632C" w:rsidP="00E43EB1">
                      <w:pPr>
                        <w:pStyle w:val="BriefkopfKontaktinformationen"/>
                      </w:pPr>
                    </w:p>
                  </w:tc>
                  <w:tc>
                    <w:tcPr>
                      <w:tcW w:w="1225" w:type="dxa"/>
                    </w:tcPr>
                    <w:p w:rsidR="0087632C" w:rsidRPr="001C5883" w:rsidRDefault="0087632C" w:rsidP="00583AEA">
                      <w:pPr>
                        <w:pStyle w:val="BriefkopfKontaktinformationen"/>
                      </w:pPr>
                    </w:p>
                  </w:tc>
                </w:tr>
                <w:tr w:rsidR="0087632C" w:rsidRPr="001C5883" w:rsidTr="002E0221">
                  <w:tblPrEx>
                    <w:tblCellMar>
                      <w:left w:w="0" w:type="dxa"/>
                      <w:right w:w="0" w:type="dxa"/>
                    </w:tblCellMar>
                    <w:tblLook w:val="00A0"/>
                  </w:tblPrEx>
                  <w:trPr>
                    <w:gridBefore w:val="1"/>
                    <w:gridAfter w:val="1"/>
                    <w:wBefore w:w="250" w:type="dxa"/>
                    <w:wAfter w:w="723" w:type="dxa"/>
                    <w:trHeight w:val="454"/>
                  </w:trPr>
                  <w:tc>
                    <w:tcPr>
                      <w:tcW w:w="284" w:type="dxa"/>
                    </w:tcPr>
                    <w:p w:rsidR="0087632C" w:rsidRPr="001C5883" w:rsidRDefault="0087632C" w:rsidP="00E43EB1">
                      <w:pPr>
                        <w:pStyle w:val="BriefkopfKontaktinformationen"/>
                      </w:pPr>
                    </w:p>
                  </w:tc>
                  <w:tc>
                    <w:tcPr>
                      <w:tcW w:w="1169" w:type="dxa"/>
                    </w:tcPr>
                    <w:p w:rsidR="0087632C" w:rsidRPr="001C5883" w:rsidRDefault="0087632C" w:rsidP="00E43EB1">
                      <w:pPr>
                        <w:pStyle w:val="BriefkopfKontaktinformationen"/>
                      </w:pPr>
                    </w:p>
                  </w:tc>
                  <w:tc>
                    <w:tcPr>
                      <w:tcW w:w="1225" w:type="dxa"/>
                    </w:tcPr>
                    <w:p w:rsidR="0087632C" w:rsidRPr="001C5883" w:rsidRDefault="0087632C" w:rsidP="00583AEA">
                      <w:pPr>
                        <w:pStyle w:val="BriefkopfKontaktinformationen"/>
                      </w:pPr>
                    </w:p>
                  </w:tc>
                </w:tr>
                <w:tr w:rsidR="0087632C" w:rsidRPr="001C5883" w:rsidTr="002E0221">
                  <w:tblPrEx>
                    <w:tblCellMar>
                      <w:left w:w="0" w:type="dxa"/>
                      <w:right w:w="0" w:type="dxa"/>
                    </w:tblCellMar>
                    <w:tblLook w:val="00A0"/>
                  </w:tblPrEx>
                  <w:trPr>
                    <w:gridBefore w:val="1"/>
                    <w:gridAfter w:val="1"/>
                    <w:wBefore w:w="250" w:type="dxa"/>
                    <w:wAfter w:w="723" w:type="dxa"/>
                    <w:trHeight w:val="250"/>
                  </w:trPr>
                  <w:tc>
                    <w:tcPr>
                      <w:tcW w:w="2678" w:type="dxa"/>
                      <w:gridSpan w:val="3"/>
                    </w:tcPr>
                    <w:p w:rsidR="0087632C" w:rsidRPr="00420A9C" w:rsidRDefault="0087632C" w:rsidP="003B1AC5">
                      <w:pPr>
                        <w:pStyle w:val="BriefkopfKontaktinformationenfett"/>
                      </w:pPr>
                    </w:p>
                  </w:tc>
                </w:tr>
                <w:tr w:rsidR="0087632C" w:rsidRPr="001C5883" w:rsidTr="002E0221">
                  <w:tblPrEx>
                    <w:tblCellMar>
                      <w:left w:w="0" w:type="dxa"/>
                      <w:right w:w="0" w:type="dxa"/>
                    </w:tblCellMar>
                    <w:tblLook w:val="00A0"/>
                  </w:tblPrEx>
                  <w:trPr>
                    <w:gridBefore w:val="1"/>
                    <w:gridAfter w:val="1"/>
                    <w:wBefore w:w="250" w:type="dxa"/>
                    <w:wAfter w:w="723" w:type="dxa"/>
                    <w:trHeight w:val="424"/>
                  </w:trPr>
                  <w:tc>
                    <w:tcPr>
                      <w:tcW w:w="2678" w:type="dxa"/>
                      <w:gridSpan w:val="3"/>
                    </w:tcPr>
                    <w:p w:rsidR="0087632C" w:rsidRPr="001C5883" w:rsidRDefault="0087632C" w:rsidP="003B1AC5">
                      <w:pPr>
                        <w:pStyle w:val="BriefkopfKontaktinformationen"/>
                      </w:pPr>
                    </w:p>
                  </w:tc>
                </w:tr>
                <w:tr w:rsidR="0087632C" w:rsidRPr="001C5883" w:rsidTr="002E0221">
                  <w:tblPrEx>
                    <w:tblCellMar>
                      <w:left w:w="0" w:type="dxa"/>
                      <w:right w:w="0" w:type="dxa"/>
                    </w:tblCellMar>
                    <w:tblLook w:val="00A0"/>
                  </w:tblPrEx>
                  <w:trPr>
                    <w:gridBefore w:val="1"/>
                    <w:gridAfter w:val="1"/>
                    <w:wBefore w:w="250" w:type="dxa"/>
                    <w:wAfter w:w="723" w:type="dxa"/>
                    <w:trHeight w:val="284"/>
                  </w:trPr>
                  <w:tc>
                    <w:tcPr>
                      <w:tcW w:w="1453" w:type="dxa"/>
                      <w:gridSpan w:val="2"/>
                    </w:tcPr>
                    <w:p w:rsidR="0087632C" w:rsidRPr="001C5883" w:rsidRDefault="0087632C" w:rsidP="00E43EB1">
                      <w:pPr>
                        <w:pStyle w:val="BriefkopfKontaktinformationen"/>
                      </w:pPr>
                    </w:p>
                  </w:tc>
                  <w:tc>
                    <w:tcPr>
                      <w:tcW w:w="1225" w:type="dxa"/>
                    </w:tcPr>
                    <w:p w:rsidR="0087632C" w:rsidRPr="001C5883" w:rsidRDefault="0087632C" w:rsidP="002B3DA7">
                      <w:pPr>
                        <w:pStyle w:val="BriefkopfKontaktinformationenfett"/>
                      </w:pPr>
                    </w:p>
                  </w:tc>
                </w:tr>
              </w:tbl>
              <w:p w:rsidR="0087632C" w:rsidRPr="001C5883" w:rsidRDefault="0087632C" w:rsidP="00E43EB1">
                <w:pPr>
                  <w:pStyle w:val="BriefkopfKontaktinformationen"/>
                </w:pPr>
              </w:p>
            </w:txbxContent>
          </v:textbox>
        </v:shape>
      </w:pict>
    </w:r>
    <w:r w:rsidRPr="00DE0051">
      <w:rPr>
        <w:noProof/>
        <w:lang w:val="en-US" w:eastAsia="en-US"/>
      </w:rPr>
      <w:pict>
        <v:line id="Line 2" o:spid="_x0000_s4099" style="position:absolute;z-index:251657216;visibility:visible;mso-position-horizontal-relative:page;mso-position-vertical-relative:page" from="0,568.8pt" to="28.35pt,5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" o:allowincell="f">
          <w10:wrap anchorx="page" anchory="page"/>
        </v:line>
      </w:pict>
    </w:r>
    <w:r w:rsidRPr="00DE0051">
      <w:rPr>
        <w:noProof/>
        <w:lang w:val="en-US" w:eastAsia="en-US"/>
      </w:rPr>
      <w:pict>
        <v:line id="Line 3" o:spid="_x0000_s4098" style="position:absolute;z-index:251658240;visibility:visible;mso-position-horizontal-relative:page;mso-position-vertical-relative:page" from="0,421pt" to="28.3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" o:allowincell="f">
          <w10:wrap anchorx="page" anchory="page"/>
        </v:line>
      </w:pict>
    </w:r>
    <w:r w:rsidRPr="00DE0051">
      <w:rPr>
        <w:noProof/>
        <w:lang w:val="en-US" w:eastAsia="en-US"/>
      </w:rPr>
      <w:pict>
        <v:line id="Line 4" o:spid="_x0000_s4097" style="position:absolute;z-index:251656192;visibility:visible;mso-position-horizontal-relative:page;mso-position-vertical-relative:page" from="0,280.8pt" to="28.3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" o:allowincell="f">
          <w10:wrap anchorx="page" anchory="page"/>
        </v:line>
      </w:pict>
    </w:r>
    <w:r w:rsidR="0087632C">
      <w:t>Seniorenvertretung Mitte von Berlin</w:t>
    </w:r>
  </w:p>
  <w:p w:rsidR="0087632C" w:rsidRPr="0057037D" w:rsidRDefault="0087632C" w:rsidP="0057037D">
    <w:pPr>
      <w:pStyle w:val="Briefkopfberschrift2"/>
      <w:rPr>
        <w:b/>
        <w:sz w:val="28"/>
        <w:szCs w:val="28"/>
      </w:rPr>
    </w:pPr>
  </w:p>
  <w:p w:rsidR="0087632C" w:rsidRPr="003922FE" w:rsidRDefault="0087632C" w:rsidP="0054500C">
    <w:pPr>
      <w:pStyle w:val="BriefkopfPostanschrift"/>
      <w:spacing w:before="0" w:after="240"/>
    </w:pPr>
    <w:r w:rsidRPr="003922FE">
      <w:t>Bezirksam</w:t>
    </w:r>
    <w:r>
      <w:t>t Mitte von Berlin, Mathilde-Jacob-Platz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11E13"/>
    <w:multiLevelType w:val="hybridMultilevel"/>
    <w:tmpl w:val="903020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9"/>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1506"/>
    <o:shapelayout v:ext="edit">
      <o:idmap v:ext="edit" data="4"/>
    </o:shapelayout>
  </w:hdrShapeDefaults>
  <w:footnotePr>
    <w:footnote w:id="-1"/>
    <w:footnote w:id="0"/>
  </w:footnotePr>
  <w:endnotePr>
    <w:endnote w:id="-1"/>
    <w:endnote w:id="0"/>
  </w:endnotePr>
  <w:compat/>
  <w:rsids>
    <w:rsidRoot w:val="009D45B0"/>
    <w:rsid w:val="00091419"/>
    <w:rsid w:val="000A262B"/>
    <w:rsid w:val="00100FA5"/>
    <w:rsid w:val="00123146"/>
    <w:rsid w:val="00147F23"/>
    <w:rsid w:val="00197D60"/>
    <w:rsid w:val="001C5883"/>
    <w:rsid w:val="001D22AC"/>
    <w:rsid w:val="00201903"/>
    <w:rsid w:val="002108EC"/>
    <w:rsid w:val="002B3DA7"/>
    <w:rsid w:val="002C3201"/>
    <w:rsid w:val="002C58EE"/>
    <w:rsid w:val="002D76A8"/>
    <w:rsid w:val="002E0221"/>
    <w:rsid w:val="003674DE"/>
    <w:rsid w:val="003831D0"/>
    <w:rsid w:val="003922FE"/>
    <w:rsid w:val="003A14FC"/>
    <w:rsid w:val="003A7326"/>
    <w:rsid w:val="003B1AC5"/>
    <w:rsid w:val="003B75CC"/>
    <w:rsid w:val="003F4D68"/>
    <w:rsid w:val="00420A9C"/>
    <w:rsid w:val="00433CEE"/>
    <w:rsid w:val="0049448C"/>
    <w:rsid w:val="004B3BA8"/>
    <w:rsid w:val="00523033"/>
    <w:rsid w:val="0054500C"/>
    <w:rsid w:val="00561331"/>
    <w:rsid w:val="0057037D"/>
    <w:rsid w:val="00583AEA"/>
    <w:rsid w:val="005C3938"/>
    <w:rsid w:val="0062324A"/>
    <w:rsid w:val="0067607D"/>
    <w:rsid w:val="0069321D"/>
    <w:rsid w:val="006D562F"/>
    <w:rsid w:val="00727A63"/>
    <w:rsid w:val="0075224D"/>
    <w:rsid w:val="00772E26"/>
    <w:rsid w:val="007A2BCD"/>
    <w:rsid w:val="007B7E16"/>
    <w:rsid w:val="00835D02"/>
    <w:rsid w:val="0084387D"/>
    <w:rsid w:val="0087632C"/>
    <w:rsid w:val="008B42A4"/>
    <w:rsid w:val="008B507F"/>
    <w:rsid w:val="00912AA1"/>
    <w:rsid w:val="009219A3"/>
    <w:rsid w:val="0092273D"/>
    <w:rsid w:val="00947450"/>
    <w:rsid w:val="009D45B0"/>
    <w:rsid w:val="009F39CD"/>
    <w:rsid w:val="00AB1A64"/>
    <w:rsid w:val="00AB5C2B"/>
    <w:rsid w:val="00AD1D46"/>
    <w:rsid w:val="00AE5BC8"/>
    <w:rsid w:val="00AF2F64"/>
    <w:rsid w:val="00B31024"/>
    <w:rsid w:val="00B3424C"/>
    <w:rsid w:val="00BB620E"/>
    <w:rsid w:val="00CD7037"/>
    <w:rsid w:val="00D33BD1"/>
    <w:rsid w:val="00D46049"/>
    <w:rsid w:val="00D67049"/>
    <w:rsid w:val="00DB15D5"/>
    <w:rsid w:val="00DE0051"/>
    <w:rsid w:val="00DF2C1F"/>
    <w:rsid w:val="00DF5CF8"/>
    <w:rsid w:val="00E304AF"/>
    <w:rsid w:val="00E43EB1"/>
    <w:rsid w:val="00EB4FD9"/>
    <w:rsid w:val="00ED726F"/>
    <w:rsid w:val="00EE01A3"/>
    <w:rsid w:val="00F07342"/>
    <w:rsid w:val="00FB209C"/>
    <w:rsid w:val="00FE1B86"/>
    <w:rsid w:val="00FF12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7E16"/>
    <w:pPr>
      <w:spacing w:after="0" w:line="240" w:lineRule="auto"/>
    </w:pPr>
    <w:rPr>
      <w:rFonts w:ascii="Arial" w:hAnsi="Arial" w:cs="Arial"/>
    </w:rPr>
  </w:style>
  <w:style w:type="paragraph" w:styleId="berschrift1">
    <w:name w:val="heading 1"/>
    <w:basedOn w:val="Standard"/>
    <w:next w:val="Standard"/>
    <w:link w:val="berschrift1Zchn"/>
    <w:uiPriority w:val="99"/>
    <w:qFormat/>
    <w:rsid w:val="007B7E16"/>
    <w:pPr>
      <w:keepNext/>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7E16"/>
    <w:rPr>
      <w:rFonts w:asciiTheme="majorHAnsi" w:eastAsiaTheme="majorEastAsia" w:hAnsiTheme="majorHAnsi" w:cstheme="majorBidi"/>
      <w:b/>
      <w:bCs/>
      <w:kern w:val="32"/>
      <w:sz w:val="32"/>
      <w:szCs w:val="32"/>
    </w:rPr>
  </w:style>
  <w:style w:type="table" w:styleId="Tabellengitternetz">
    <w:name w:val="Table Grid"/>
    <w:basedOn w:val="NormaleTabelle"/>
    <w:uiPriority w:val="99"/>
    <w:rsid w:val="007B7E1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7B7E16"/>
    <w:pPr>
      <w:tabs>
        <w:tab w:val="center" w:pos="4536"/>
        <w:tab w:val="right" w:pos="9072"/>
      </w:tabs>
    </w:pPr>
  </w:style>
  <w:style w:type="character" w:customStyle="1" w:styleId="KopfzeileZchn">
    <w:name w:val="Kopfzeile Zchn"/>
    <w:basedOn w:val="Absatz-Standardschriftart"/>
    <w:link w:val="Kopfzeile"/>
    <w:uiPriority w:val="99"/>
    <w:semiHidden/>
    <w:rsid w:val="007B7E16"/>
    <w:rPr>
      <w:rFonts w:ascii="Arial" w:hAnsi="Arial" w:cs="Arial"/>
    </w:rPr>
  </w:style>
  <w:style w:type="paragraph" w:styleId="Fuzeile">
    <w:name w:val="footer"/>
    <w:basedOn w:val="Standard"/>
    <w:link w:val="FuzeileZchn"/>
    <w:uiPriority w:val="99"/>
    <w:rsid w:val="007B7E16"/>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rsid w:val="007B7E16"/>
    <w:rPr>
      <w:rFonts w:ascii="Arial" w:hAnsi="Arial" w:cs="Arial"/>
    </w:rPr>
  </w:style>
  <w:style w:type="paragraph" w:customStyle="1" w:styleId="BriefkopfKontaktinformationen">
    <w:name w:val="Briefkopf Kontaktinformationen"/>
    <w:uiPriority w:val="99"/>
    <w:rsid w:val="007B7E16"/>
    <w:pPr>
      <w:framePr w:hSpace="141" w:wrap="notBeside" w:vAnchor="text" w:hAnchor="page" w:x="8210" w:yAlign="top"/>
      <w:spacing w:after="0" w:line="240" w:lineRule="auto"/>
    </w:pPr>
    <w:rPr>
      <w:rFonts w:ascii="Arial" w:hAnsi="Arial" w:cs="Arial"/>
      <w:sz w:val="16"/>
      <w:szCs w:val="16"/>
    </w:rPr>
  </w:style>
  <w:style w:type="paragraph" w:customStyle="1" w:styleId="Briefkopfberschrift2">
    <w:name w:val="Briefkopf ‹berschrift 2"/>
    <w:basedOn w:val="Standard"/>
    <w:uiPriority w:val="99"/>
    <w:rsid w:val="007B7E16"/>
    <w:rPr>
      <w:position w:val="10"/>
    </w:rPr>
  </w:style>
  <w:style w:type="paragraph" w:customStyle="1" w:styleId="Briefkopfberschrift1">
    <w:name w:val="Briefkopf ‹berschrift 1"/>
    <w:uiPriority w:val="99"/>
    <w:rsid w:val="007B7E16"/>
    <w:pPr>
      <w:spacing w:before="280" w:after="60" w:line="240" w:lineRule="auto"/>
      <w:ind w:right="3119"/>
    </w:pPr>
    <w:rPr>
      <w:rFonts w:ascii="Arial" w:hAnsi="Arial" w:cs="Arial"/>
      <w:b/>
      <w:bCs/>
      <w:sz w:val="30"/>
      <w:szCs w:val="30"/>
    </w:rPr>
  </w:style>
  <w:style w:type="paragraph" w:customStyle="1" w:styleId="BriefkopfPostanschrift">
    <w:name w:val="Briefkopf Postanschrift"/>
    <w:uiPriority w:val="99"/>
    <w:rsid w:val="007B7E16"/>
    <w:pPr>
      <w:spacing w:before="100" w:after="0" w:line="240" w:lineRule="auto"/>
    </w:pPr>
    <w:rPr>
      <w:rFonts w:ascii="Arial" w:hAnsi="Arial" w:cs="Arial"/>
      <w:position w:val="10"/>
      <w:sz w:val="16"/>
      <w:szCs w:val="16"/>
    </w:rPr>
  </w:style>
  <w:style w:type="character" w:styleId="Seitenzahl">
    <w:name w:val="page number"/>
    <w:basedOn w:val="Absatz-Standardschriftart"/>
    <w:uiPriority w:val="99"/>
    <w:rsid w:val="007B7E16"/>
  </w:style>
  <w:style w:type="paragraph" w:customStyle="1" w:styleId="BriefkopfKontaktinformationenfett">
    <w:name w:val="Briefkopf Kontaktinformationen (fett)"/>
    <w:basedOn w:val="BriefkopfKontaktinformationen"/>
    <w:uiPriority w:val="99"/>
    <w:rsid w:val="007B7E16"/>
    <w:pPr>
      <w:framePr w:wrap="notBeside"/>
    </w:pPr>
    <w:rPr>
      <w:b/>
      <w:bCs/>
    </w:rPr>
  </w:style>
  <w:style w:type="character" w:styleId="Hyperlink">
    <w:name w:val="Hyperlink"/>
    <w:basedOn w:val="Absatz-Standardschriftart"/>
    <w:uiPriority w:val="99"/>
    <w:unhideWhenUsed/>
    <w:rsid w:val="00FB209C"/>
    <w:rPr>
      <w:color w:val="0000FF" w:themeColor="hyperlink"/>
      <w:u w:val="single"/>
    </w:rPr>
  </w:style>
  <w:style w:type="paragraph" w:styleId="StandardWeb">
    <w:name w:val="Normal (Web)"/>
    <w:basedOn w:val="Standard"/>
    <w:uiPriority w:val="99"/>
    <w:unhideWhenUsed/>
    <w:rsid w:val="00D33BD1"/>
    <w:pPr>
      <w:spacing w:before="100" w:beforeAutospacing="1" w:after="100" w:afterAutospacing="1"/>
    </w:pPr>
    <w:rPr>
      <w:rFonts w:ascii="Times New Roman" w:hAnsi="Times New Roman" w:cs="Times New Roman"/>
      <w:sz w:val="24"/>
      <w:szCs w:val="24"/>
    </w:rPr>
  </w:style>
  <w:style w:type="paragraph" w:customStyle="1" w:styleId="TableParagraph">
    <w:name w:val="Table Paragraph"/>
    <w:basedOn w:val="Standard"/>
    <w:uiPriority w:val="1"/>
    <w:qFormat/>
    <w:rsid w:val="00D46049"/>
    <w:pPr>
      <w:widowControl w:val="0"/>
    </w:pPr>
    <w:rPr>
      <w:rFonts w:asciiTheme="minorHAnsi" w:eastAsiaTheme="minorHAnsi" w:hAnsiTheme="minorHAnsi" w:cstheme="minorBidi"/>
      <w:lang w:val="en-US" w:eastAsia="en-US"/>
    </w:rPr>
  </w:style>
  <w:style w:type="paragraph" w:customStyle="1" w:styleId="Briefkopfberschrift10">
    <w:name w:val="Briefkopf Überschrift 1"/>
    <w:rsid w:val="00D46049"/>
    <w:pPr>
      <w:spacing w:before="280" w:after="60" w:line="240" w:lineRule="auto"/>
      <w:ind w:right="3119"/>
    </w:pPr>
    <w:rPr>
      <w:rFonts w:ascii="Arial" w:hAnsi="Arial"/>
      <w:b/>
      <w:sz w:val="30"/>
      <w:szCs w:val="20"/>
    </w:rPr>
  </w:style>
  <w:style w:type="paragraph" w:styleId="Sprechblasentext">
    <w:name w:val="Balloon Text"/>
    <w:basedOn w:val="Standard"/>
    <w:link w:val="SprechblasentextZchn"/>
    <w:uiPriority w:val="99"/>
    <w:semiHidden/>
    <w:unhideWhenUsed/>
    <w:rsid w:val="00D460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049"/>
    <w:rPr>
      <w:rFonts w:ascii="Tahoma" w:hAnsi="Tahoma" w:cs="Tahoma"/>
      <w:sz w:val="16"/>
      <w:szCs w:val="16"/>
    </w:rPr>
  </w:style>
  <w:style w:type="paragraph" w:styleId="Listenabsatz">
    <w:name w:val="List Paragraph"/>
    <w:basedOn w:val="Standard"/>
    <w:uiPriority w:val="99"/>
    <w:qFormat/>
    <w:rsid w:val="00DF2C1F"/>
    <w:pPr>
      <w:ind w:left="720"/>
      <w:contextualSpacing/>
    </w:pPr>
    <w:rPr>
      <w:rFonts w:ascii="Times New Roman" w:eastAsia="MS Minng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15372">
      <w:bodyDiv w:val="1"/>
      <w:marLeft w:val="0"/>
      <w:marRight w:val="0"/>
      <w:marTop w:val="0"/>
      <w:marBottom w:val="0"/>
      <w:divBdr>
        <w:top w:val="none" w:sz="0" w:space="0" w:color="auto"/>
        <w:left w:val="none" w:sz="0" w:space="0" w:color="auto"/>
        <w:bottom w:val="none" w:sz="0" w:space="0" w:color="auto"/>
        <w:right w:val="none" w:sz="0" w:space="0" w:color="auto"/>
      </w:divBdr>
    </w:div>
    <w:div w:id="623121734">
      <w:bodyDiv w:val="1"/>
      <w:marLeft w:val="0"/>
      <w:marRight w:val="0"/>
      <w:marTop w:val="0"/>
      <w:marBottom w:val="0"/>
      <w:divBdr>
        <w:top w:val="none" w:sz="0" w:space="0" w:color="auto"/>
        <w:left w:val="none" w:sz="0" w:space="0" w:color="auto"/>
        <w:bottom w:val="none" w:sz="0" w:space="0" w:color="auto"/>
        <w:right w:val="none" w:sz="0" w:space="0" w:color="auto"/>
      </w:divBdr>
      <w:divsChild>
        <w:div w:id="1202748999">
          <w:marLeft w:val="0"/>
          <w:marRight w:val="0"/>
          <w:marTop w:val="0"/>
          <w:marBottom w:val="0"/>
          <w:divBdr>
            <w:top w:val="none" w:sz="0" w:space="0" w:color="auto"/>
            <w:left w:val="none" w:sz="0" w:space="0" w:color="auto"/>
            <w:bottom w:val="none" w:sz="0" w:space="0" w:color="auto"/>
            <w:right w:val="none" w:sz="0" w:space="0" w:color="auto"/>
          </w:divBdr>
          <w:divsChild>
            <w:div w:id="12243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7739">
      <w:bodyDiv w:val="1"/>
      <w:marLeft w:val="0"/>
      <w:marRight w:val="0"/>
      <w:marTop w:val="0"/>
      <w:marBottom w:val="0"/>
      <w:divBdr>
        <w:top w:val="none" w:sz="0" w:space="0" w:color="auto"/>
        <w:left w:val="none" w:sz="0" w:space="0" w:color="auto"/>
        <w:bottom w:val="none" w:sz="0" w:space="0" w:color="auto"/>
        <w:right w:val="none" w:sz="0" w:space="0" w:color="auto"/>
      </w:divBdr>
      <w:divsChild>
        <w:div w:id="1182668239">
          <w:marLeft w:val="0"/>
          <w:marRight w:val="0"/>
          <w:marTop w:val="0"/>
          <w:marBottom w:val="0"/>
          <w:divBdr>
            <w:top w:val="none" w:sz="0" w:space="0" w:color="auto"/>
            <w:left w:val="none" w:sz="0" w:space="0" w:color="auto"/>
            <w:bottom w:val="none" w:sz="0" w:space="0" w:color="auto"/>
            <w:right w:val="none" w:sz="0" w:space="0" w:color="auto"/>
          </w:divBdr>
          <w:divsChild>
            <w:div w:id="1985348423">
              <w:marLeft w:val="0"/>
              <w:marRight w:val="0"/>
              <w:marTop w:val="0"/>
              <w:marBottom w:val="0"/>
              <w:divBdr>
                <w:top w:val="none" w:sz="0" w:space="0" w:color="auto"/>
                <w:left w:val="none" w:sz="0" w:space="0" w:color="auto"/>
                <w:bottom w:val="none" w:sz="0" w:space="0" w:color="auto"/>
                <w:right w:val="none" w:sz="0" w:space="0" w:color="auto"/>
              </w:divBdr>
              <w:divsChild>
                <w:div w:id="19092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6404">
      <w:bodyDiv w:val="1"/>
      <w:marLeft w:val="0"/>
      <w:marRight w:val="0"/>
      <w:marTop w:val="0"/>
      <w:marBottom w:val="0"/>
      <w:divBdr>
        <w:top w:val="none" w:sz="0" w:space="0" w:color="auto"/>
        <w:left w:val="none" w:sz="0" w:space="0" w:color="auto"/>
        <w:bottom w:val="none" w:sz="0" w:space="0" w:color="auto"/>
        <w:right w:val="none" w:sz="0" w:space="0" w:color="auto"/>
      </w:divBdr>
    </w:div>
    <w:div w:id="1711883552">
      <w:bodyDiv w:val="1"/>
      <w:marLeft w:val="0"/>
      <w:marRight w:val="0"/>
      <w:marTop w:val="0"/>
      <w:marBottom w:val="0"/>
      <w:divBdr>
        <w:top w:val="none" w:sz="0" w:space="0" w:color="auto"/>
        <w:left w:val="none" w:sz="0" w:space="0" w:color="auto"/>
        <w:bottom w:val="none" w:sz="0" w:space="0" w:color="auto"/>
        <w:right w:val="none" w:sz="0" w:space="0" w:color="auto"/>
      </w:divBdr>
      <w:divsChild>
        <w:div w:id="1530607556">
          <w:marLeft w:val="0"/>
          <w:marRight w:val="0"/>
          <w:marTop w:val="0"/>
          <w:marBottom w:val="0"/>
          <w:divBdr>
            <w:top w:val="none" w:sz="0" w:space="0" w:color="auto"/>
            <w:left w:val="none" w:sz="0" w:space="0" w:color="auto"/>
            <w:bottom w:val="none" w:sz="0" w:space="0" w:color="auto"/>
            <w:right w:val="none" w:sz="0" w:space="0" w:color="auto"/>
          </w:divBdr>
          <w:divsChild>
            <w:div w:id="163591901">
              <w:marLeft w:val="0"/>
              <w:marRight w:val="0"/>
              <w:marTop w:val="0"/>
              <w:marBottom w:val="0"/>
              <w:divBdr>
                <w:top w:val="none" w:sz="0" w:space="0" w:color="auto"/>
                <w:left w:val="none" w:sz="0" w:space="0" w:color="auto"/>
                <w:bottom w:val="none" w:sz="0" w:space="0" w:color="auto"/>
                <w:right w:val="none" w:sz="0" w:space="0" w:color="auto"/>
              </w:divBdr>
              <w:divsChild>
                <w:div w:id="11921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kertn\AppData\Local\Temp\kopfbogen_rot_mitte_ohne_kont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0C30-6D40-4A18-9B7A-DEF396B7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kopfbogen_rot_mitte_ohne_konto.dotx</Template>
  <TotalTime>0</TotalTime>
  <Pages>1</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Kopfbogen Mitte</vt:lpstr>
    </vt:vector>
  </TitlesOfParts>
  <Company>Senatskanzlei</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Mitte</dc:title>
  <dc:creator>Eckert, Nadine</dc:creator>
  <cp:lastModifiedBy>Ursel Wenzel</cp:lastModifiedBy>
  <cp:revision>10</cp:revision>
  <cp:lastPrinted>2020-08-31T15:06:00Z</cp:lastPrinted>
  <dcterms:created xsi:type="dcterms:W3CDTF">2021-06-13T14:43:00Z</dcterms:created>
  <dcterms:modified xsi:type="dcterms:W3CDTF">2021-06-14T09:36:00Z</dcterms:modified>
</cp:coreProperties>
</file>